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Субботину Сергею Леонидовичу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Субботину Сергею Леонидовичу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Субботин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Леонидович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3400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Субботин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Леонидович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1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